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05-067-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5"/>
        <w:gridCol w:w="4901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0rplc-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адрес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Style w:val="cat-Addressgrp-1rplc-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Style w:val="cat-Addressgrp-2rplc-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.10.2023 00:01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Addressgrp-4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18810586230726016795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18810586230726016795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20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№86 хм </w:t>
      </w:r>
      <w:r>
        <w:rPr>
          <w:rFonts w:ascii="Times New Roman" w:eastAsia="Times New Roman" w:hAnsi="Times New Roman" w:cs="Times New Roman"/>
        </w:rPr>
        <w:t>530693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18810586230726016795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16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>гласно которой штраф оплачен 08.12.2023.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</w:t>
      </w:r>
      <w:r>
        <w:rPr>
          <w:rStyle w:val="cat-Addressgrp-0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0412365400725021482320144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0rplc-38">
    <w:name w:val="cat-Address grp-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